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33993" w14:textId="77777777" w:rsidR="00C20D78" w:rsidRPr="00A47764" w:rsidRDefault="00C20D78" w:rsidP="00BC03FF">
      <w:pPr>
        <w:rPr>
          <w:rFonts w:ascii="Arial Narrow" w:eastAsia="Times New Roman" w:hAnsi="Arial Narrow" w:cs="Times New Roman"/>
          <w:color w:val="000000" w:themeColor="text1"/>
          <w:sz w:val="24"/>
          <w:szCs w:val="24"/>
        </w:rPr>
      </w:pPr>
      <w:r w:rsidRPr="00A47764">
        <w:rPr>
          <w:rFonts w:ascii="Arial Narrow" w:hAnsi="Arial Narrow" w:cs="Times New Roman"/>
          <w:noProof/>
          <w:color w:val="000000" w:themeColor="text1"/>
          <w:sz w:val="24"/>
          <w:szCs w:val="24"/>
          <w:lang w:eastAsia="nl-NL"/>
        </w:rPr>
        <w:drawing>
          <wp:anchor distT="0" distB="0" distL="114300" distR="114300" simplePos="0" relativeHeight="251659264" behindDoc="0" locked="0" layoutInCell="1" allowOverlap="1" wp14:anchorId="47E054F8" wp14:editId="04288BFC">
            <wp:simplePos x="0" y="0"/>
            <wp:positionH relativeFrom="margin">
              <wp:align>left</wp:align>
            </wp:positionH>
            <wp:positionV relativeFrom="paragraph">
              <wp:posOffset>0</wp:posOffset>
            </wp:positionV>
            <wp:extent cx="1371600" cy="1352550"/>
            <wp:effectExtent l="0" t="0" r="0" b="0"/>
            <wp:wrapSquare wrapText="bothSides"/>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rotWithShape="1">
                    <a:blip r:embed="rId8" cstate="print">
                      <a:extLst>
                        <a:ext uri="{28A0092B-C50C-407E-A947-70E740481C1C}">
                          <a14:useLocalDpi xmlns:a14="http://schemas.microsoft.com/office/drawing/2010/main" val="0"/>
                        </a:ext>
                      </a:extLst>
                    </a:blip>
                    <a:srcRect t="10550" b="24312"/>
                    <a:stretch/>
                  </pic:blipFill>
                  <pic:spPr bwMode="auto">
                    <a:xfrm>
                      <a:off x="0" y="0"/>
                      <a:ext cx="1371600" cy="13525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6D48276" w14:textId="77777777" w:rsidR="00C20D78" w:rsidRPr="00A47764" w:rsidRDefault="00C20D78" w:rsidP="00BC03FF">
      <w:pPr>
        <w:rPr>
          <w:rFonts w:ascii="Arial Narrow" w:eastAsia="Times New Roman" w:hAnsi="Arial Narrow" w:cs="Times New Roman"/>
          <w:color w:val="000000" w:themeColor="text1"/>
          <w:sz w:val="24"/>
          <w:szCs w:val="24"/>
        </w:rPr>
      </w:pPr>
    </w:p>
    <w:p w14:paraId="419DBC56" w14:textId="77777777" w:rsidR="00C20D78" w:rsidRPr="00A47764" w:rsidRDefault="00C20D78" w:rsidP="00BC03FF">
      <w:pPr>
        <w:rPr>
          <w:rFonts w:ascii="Arial Narrow" w:eastAsia="Times New Roman" w:hAnsi="Arial Narrow" w:cs="Times New Roman"/>
          <w:color w:val="000000" w:themeColor="text1"/>
          <w:sz w:val="24"/>
          <w:szCs w:val="24"/>
        </w:rPr>
      </w:pPr>
    </w:p>
    <w:p w14:paraId="5B4F166B" w14:textId="77777777" w:rsidR="00C20D78" w:rsidRPr="00A47764" w:rsidRDefault="00C20D78" w:rsidP="00BC03FF">
      <w:pPr>
        <w:rPr>
          <w:rFonts w:ascii="Arial Narrow" w:eastAsia="Times New Roman" w:hAnsi="Arial Narrow" w:cs="Times New Roman"/>
          <w:color w:val="000000" w:themeColor="text1"/>
          <w:sz w:val="24"/>
          <w:szCs w:val="24"/>
        </w:rPr>
      </w:pPr>
    </w:p>
    <w:p w14:paraId="041BE549" w14:textId="15B91033" w:rsidR="00C20D78" w:rsidRPr="00A47764" w:rsidRDefault="006A3F9C" w:rsidP="00BC03FF">
      <w:pPr>
        <w:rPr>
          <w:rFonts w:ascii="Arial Narrow" w:eastAsia="Times New Roman" w:hAnsi="Arial Narrow" w:cs="Times New Roman"/>
          <w:color w:val="000000" w:themeColor="text1"/>
          <w:sz w:val="24"/>
          <w:szCs w:val="24"/>
        </w:rPr>
      </w:pPr>
      <w:r w:rsidRPr="00A47764">
        <w:rPr>
          <w:rFonts w:ascii="Arial Narrow" w:eastAsia="Times New Roman" w:hAnsi="Arial Narrow" w:cs="Times New Roman"/>
          <w:color w:val="000000" w:themeColor="text1"/>
          <w:sz w:val="24"/>
          <w:szCs w:val="24"/>
        </w:rPr>
        <w:tab/>
      </w:r>
      <w:r w:rsidRPr="00A47764">
        <w:rPr>
          <w:rFonts w:ascii="Arial Narrow" w:eastAsia="Times New Roman" w:hAnsi="Arial Narrow" w:cs="Times New Roman"/>
          <w:color w:val="000000" w:themeColor="text1"/>
          <w:sz w:val="24"/>
          <w:szCs w:val="24"/>
        </w:rPr>
        <w:tab/>
      </w:r>
      <w:r w:rsidRPr="00A47764">
        <w:rPr>
          <w:rFonts w:ascii="Arial Narrow" w:eastAsia="Times New Roman" w:hAnsi="Arial Narrow" w:cs="Times New Roman"/>
          <w:color w:val="000000" w:themeColor="text1"/>
          <w:sz w:val="24"/>
          <w:szCs w:val="24"/>
        </w:rPr>
        <w:tab/>
      </w:r>
      <w:r w:rsidRPr="00A47764">
        <w:rPr>
          <w:rFonts w:ascii="Arial Narrow" w:eastAsia="Times New Roman" w:hAnsi="Arial Narrow" w:cs="Times New Roman"/>
          <w:color w:val="000000" w:themeColor="text1"/>
          <w:sz w:val="24"/>
          <w:szCs w:val="24"/>
        </w:rPr>
        <w:tab/>
      </w:r>
      <w:r w:rsidRPr="00A47764">
        <w:rPr>
          <w:rFonts w:ascii="Arial Narrow" w:eastAsia="Times New Roman" w:hAnsi="Arial Narrow" w:cs="Times New Roman"/>
          <w:color w:val="000000" w:themeColor="text1"/>
          <w:sz w:val="24"/>
          <w:szCs w:val="24"/>
        </w:rPr>
        <w:tab/>
        <w:t xml:space="preserve">Den Helder, </w:t>
      </w:r>
      <w:r w:rsidR="000530F6" w:rsidRPr="00A47764">
        <w:rPr>
          <w:rFonts w:ascii="Arial Narrow" w:eastAsia="Times New Roman" w:hAnsi="Arial Narrow" w:cs="Times New Roman"/>
          <w:color w:val="000000" w:themeColor="text1"/>
          <w:sz w:val="24"/>
          <w:szCs w:val="24"/>
        </w:rPr>
        <w:t xml:space="preserve">29 september </w:t>
      </w:r>
      <w:r w:rsidRPr="00A47764">
        <w:rPr>
          <w:rFonts w:ascii="Arial Narrow" w:eastAsia="Times New Roman" w:hAnsi="Arial Narrow" w:cs="Times New Roman"/>
          <w:color w:val="000000" w:themeColor="text1"/>
          <w:sz w:val="24"/>
          <w:szCs w:val="24"/>
        </w:rPr>
        <w:t>2020</w:t>
      </w:r>
    </w:p>
    <w:p w14:paraId="3D37CFE7" w14:textId="77777777" w:rsidR="00BC03FF" w:rsidRPr="00A47764" w:rsidRDefault="00BC03FF" w:rsidP="00BC03FF">
      <w:pPr>
        <w:rPr>
          <w:rFonts w:ascii="Arial Narrow" w:eastAsia="Times New Roman" w:hAnsi="Arial Narrow" w:cs="Times New Roman"/>
          <w:color w:val="000000" w:themeColor="text1"/>
          <w:sz w:val="24"/>
          <w:szCs w:val="24"/>
        </w:rPr>
      </w:pPr>
      <w:r w:rsidRPr="00A47764">
        <w:rPr>
          <w:rFonts w:ascii="Arial Narrow" w:eastAsia="Times New Roman" w:hAnsi="Arial Narrow" w:cs="Times New Roman"/>
          <w:color w:val="000000" w:themeColor="text1"/>
          <w:sz w:val="24"/>
          <w:szCs w:val="24"/>
        </w:rPr>
        <w:t>Beste cliënten en partners,</w:t>
      </w:r>
    </w:p>
    <w:p w14:paraId="742BAA88" w14:textId="3923E473" w:rsidR="00CD2B45" w:rsidRPr="00A47764" w:rsidRDefault="00CD2B45" w:rsidP="00CD2B45">
      <w:pPr>
        <w:rPr>
          <w:rFonts w:ascii="Arial Narrow" w:hAnsi="Arial Narrow" w:cs="Times New Roman"/>
          <w:color w:val="000000" w:themeColor="text1"/>
          <w:sz w:val="24"/>
          <w:szCs w:val="24"/>
        </w:rPr>
      </w:pPr>
      <w:r w:rsidRPr="00A47764">
        <w:rPr>
          <w:rFonts w:ascii="Arial Narrow" w:hAnsi="Arial Narrow" w:cs="Times New Roman"/>
          <w:color w:val="000000" w:themeColor="text1"/>
          <w:sz w:val="24"/>
          <w:szCs w:val="24"/>
        </w:rPr>
        <w:t xml:space="preserve">Wij willen u in deze brief informeren over </w:t>
      </w:r>
      <w:r w:rsidR="004F27A2">
        <w:rPr>
          <w:rFonts w:ascii="Arial Narrow" w:hAnsi="Arial Narrow" w:cs="Times New Roman"/>
          <w:color w:val="000000" w:themeColor="text1"/>
          <w:sz w:val="24"/>
          <w:szCs w:val="24"/>
        </w:rPr>
        <w:t xml:space="preserve">de </w:t>
      </w:r>
      <w:r w:rsidRPr="00A47764">
        <w:rPr>
          <w:rFonts w:ascii="Arial Narrow" w:hAnsi="Arial Narrow" w:cs="Times New Roman"/>
          <w:color w:val="000000" w:themeColor="text1"/>
          <w:sz w:val="24"/>
          <w:szCs w:val="24"/>
        </w:rPr>
        <w:t>maatregelen m.b.t. het Corona virus.</w:t>
      </w:r>
    </w:p>
    <w:p w14:paraId="13201351" w14:textId="3BFE9CD9" w:rsidR="004A7F23" w:rsidRPr="00A47764" w:rsidRDefault="004A7F23" w:rsidP="00CD2B45">
      <w:pPr>
        <w:rPr>
          <w:rFonts w:ascii="Arial Narrow" w:hAnsi="Arial Narrow" w:cs="Times New Roman"/>
          <w:b/>
          <w:bCs/>
          <w:color w:val="000000" w:themeColor="text1"/>
          <w:sz w:val="24"/>
          <w:szCs w:val="24"/>
        </w:rPr>
      </w:pPr>
      <w:r w:rsidRPr="00A47764">
        <w:rPr>
          <w:rFonts w:ascii="Arial Narrow" w:hAnsi="Arial Narrow" w:cs="Times New Roman"/>
          <w:b/>
          <w:bCs/>
          <w:color w:val="000000" w:themeColor="text1"/>
          <w:sz w:val="24"/>
          <w:szCs w:val="24"/>
        </w:rPr>
        <w:t>Controles</w:t>
      </w:r>
    </w:p>
    <w:p w14:paraId="17F72C3C" w14:textId="54B05174" w:rsidR="004B0FBB" w:rsidRPr="00A47764" w:rsidRDefault="004C2CE4" w:rsidP="00CD2B45">
      <w:pPr>
        <w:rPr>
          <w:rFonts w:ascii="Arial Narrow" w:hAnsi="Arial Narrow" w:cs="Times New Roman"/>
          <w:color w:val="000000" w:themeColor="text1"/>
          <w:sz w:val="24"/>
          <w:szCs w:val="24"/>
        </w:rPr>
      </w:pPr>
      <w:r w:rsidRPr="00A47764">
        <w:rPr>
          <w:rFonts w:ascii="Arial Narrow" w:hAnsi="Arial Narrow" w:cs="Times New Roman"/>
          <w:color w:val="000000" w:themeColor="text1"/>
          <w:sz w:val="24"/>
          <w:szCs w:val="24"/>
        </w:rPr>
        <w:t xml:space="preserve">Wij verzoeken u om zoveel mogelijk </w:t>
      </w:r>
      <w:r w:rsidRPr="004F27A2">
        <w:rPr>
          <w:rFonts w:ascii="Arial Narrow" w:hAnsi="Arial Narrow" w:cs="Times New Roman"/>
          <w:b/>
          <w:bCs/>
          <w:color w:val="000000" w:themeColor="text1"/>
          <w:sz w:val="24"/>
          <w:szCs w:val="24"/>
        </w:rPr>
        <w:t>alleen</w:t>
      </w:r>
      <w:r w:rsidRPr="00A47764">
        <w:rPr>
          <w:rFonts w:ascii="Arial Narrow" w:hAnsi="Arial Narrow" w:cs="Times New Roman"/>
          <w:color w:val="000000" w:themeColor="text1"/>
          <w:sz w:val="24"/>
          <w:szCs w:val="24"/>
        </w:rPr>
        <w:t xml:space="preserve"> naar de controles te komen. </w:t>
      </w:r>
      <w:r w:rsidR="00CC7E44" w:rsidRPr="00A47764">
        <w:rPr>
          <w:rFonts w:ascii="Arial Narrow" w:hAnsi="Arial Narrow" w:cs="Times New Roman"/>
          <w:color w:val="000000" w:themeColor="text1"/>
          <w:sz w:val="24"/>
          <w:szCs w:val="24"/>
        </w:rPr>
        <w:t xml:space="preserve">Partners mogen wel mee naar de echo’s bij ons (termijnecho’s en liggingsecho’s). </w:t>
      </w:r>
      <w:r w:rsidR="00161608" w:rsidRPr="00A47764">
        <w:rPr>
          <w:rFonts w:ascii="Arial Narrow" w:eastAsia="Times New Roman" w:hAnsi="Arial Narrow" w:cs="Times New Roman"/>
          <w:color w:val="000000" w:themeColor="text1"/>
          <w:sz w:val="24"/>
          <w:szCs w:val="24"/>
          <w:shd w:val="clear" w:color="auto" w:fill="FFFFFF"/>
        </w:rPr>
        <w:t>Kinderen en andere familieleden / vrienden etc. zijn tot nader bericht helaas nog niet toegestaan.</w:t>
      </w:r>
    </w:p>
    <w:p w14:paraId="49B0E4B8" w14:textId="52F04F56" w:rsidR="00161608" w:rsidRPr="00A47764" w:rsidRDefault="006C2C82" w:rsidP="00161608">
      <w:pPr>
        <w:rPr>
          <w:rFonts w:ascii="Arial Narrow" w:hAnsi="Arial Narrow" w:cs="Times New Roman"/>
          <w:color w:val="000000" w:themeColor="text1"/>
          <w:sz w:val="24"/>
          <w:szCs w:val="24"/>
        </w:rPr>
      </w:pPr>
      <w:r w:rsidRPr="00A47764">
        <w:rPr>
          <w:rFonts w:ascii="Arial Narrow" w:hAnsi="Arial Narrow" w:cs="Times New Roman"/>
          <w:color w:val="000000" w:themeColor="text1"/>
          <w:sz w:val="24"/>
          <w:szCs w:val="24"/>
        </w:rPr>
        <w:t xml:space="preserve">Partners mogen ook meer naar de SEO (20 weken echo) in het ziekenhuis. Bij alle andere controles </w:t>
      </w:r>
      <w:r w:rsidR="00BF67BA" w:rsidRPr="00A47764">
        <w:rPr>
          <w:rFonts w:ascii="Arial Narrow" w:hAnsi="Arial Narrow" w:cs="Times New Roman"/>
          <w:color w:val="000000" w:themeColor="text1"/>
          <w:sz w:val="24"/>
          <w:szCs w:val="24"/>
        </w:rPr>
        <w:t xml:space="preserve">in het ziekenhuis </w:t>
      </w:r>
      <w:r w:rsidRPr="00A47764">
        <w:rPr>
          <w:rFonts w:ascii="Arial Narrow" w:hAnsi="Arial Narrow" w:cs="Times New Roman"/>
          <w:color w:val="000000" w:themeColor="text1"/>
          <w:sz w:val="24"/>
          <w:szCs w:val="24"/>
        </w:rPr>
        <w:t>dient u all</w:t>
      </w:r>
      <w:r w:rsidR="00BF67BA" w:rsidRPr="00A47764">
        <w:rPr>
          <w:rFonts w:ascii="Arial Narrow" w:hAnsi="Arial Narrow" w:cs="Times New Roman"/>
          <w:color w:val="000000" w:themeColor="text1"/>
          <w:sz w:val="24"/>
          <w:szCs w:val="24"/>
        </w:rPr>
        <w:t xml:space="preserve">een te komen. </w:t>
      </w:r>
    </w:p>
    <w:p w14:paraId="224334EC" w14:textId="64F5E360" w:rsidR="00161608" w:rsidRPr="00A47764" w:rsidRDefault="00161608" w:rsidP="00161608">
      <w:pPr>
        <w:rPr>
          <w:rFonts w:ascii="Arial Narrow" w:eastAsia="Times New Roman" w:hAnsi="Arial Narrow" w:cs="Times New Roman"/>
          <w:color w:val="000000" w:themeColor="text1"/>
          <w:sz w:val="24"/>
          <w:szCs w:val="24"/>
          <w:shd w:val="clear" w:color="auto" w:fill="FFFFFF"/>
        </w:rPr>
      </w:pPr>
      <w:r w:rsidRPr="00A47764">
        <w:rPr>
          <w:rFonts w:ascii="Arial Narrow" w:eastAsia="Times New Roman" w:hAnsi="Arial Narrow" w:cs="Times New Roman"/>
          <w:color w:val="000000" w:themeColor="text1"/>
          <w:sz w:val="24"/>
          <w:szCs w:val="24"/>
          <w:shd w:val="clear" w:color="auto" w:fill="FFFFFF"/>
        </w:rPr>
        <w:t>Om te voorkomen dat er te</w:t>
      </w:r>
      <w:r w:rsidR="009B11F2">
        <w:rPr>
          <w:rFonts w:ascii="Arial Narrow" w:eastAsia="Times New Roman" w:hAnsi="Arial Narrow" w:cs="Times New Roman"/>
          <w:color w:val="000000" w:themeColor="text1"/>
          <w:sz w:val="24"/>
          <w:szCs w:val="24"/>
          <w:shd w:val="clear" w:color="auto" w:fill="FFFFFF"/>
        </w:rPr>
        <w:t xml:space="preserve"> </w:t>
      </w:r>
      <w:r w:rsidRPr="00A47764">
        <w:rPr>
          <w:rFonts w:ascii="Arial Narrow" w:eastAsia="Times New Roman" w:hAnsi="Arial Narrow" w:cs="Times New Roman"/>
          <w:color w:val="000000" w:themeColor="text1"/>
          <w:sz w:val="24"/>
          <w:szCs w:val="24"/>
          <w:shd w:val="clear" w:color="auto" w:fill="FFFFFF"/>
        </w:rPr>
        <w:t>veel mensen gelijk op de praktijk aanwezig zijn en om de 1,5 meter afstand te kunnen waarborgen, is het volgende van belang:</w:t>
      </w:r>
    </w:p>
    <w:p w14:paraId="0751FF8E" w14:textId="77777777" w:rsidR="00161608" w:rsidRPr="00A47764" w:rsidRDefault="00161608" w:rsidP="00161608">
      <w:pPr>
        <w:numPr>
          <w:ilvl w:val="0"/>
          <w:numId w:val="1"/>
        </w:numPr>
        <w:contextualSpacing/>
        <w:rPr>
          <w:rFonts w:ascii="Arial Narrow" w:eastAsia="Times New Roman" w:hAnsi="Arial Narrow" w:cs="Times New Roman"/>
          <w:color w:val="000000" w:themeColor="text1"/>
          <w:sz w:val="24"/>
          <w:szCs w:val="24"/>
          <w:shd w:val="clear" w:color="auto" w:fill="FFFFFF"/>
        </w:rPr>
      </w:pPr>
      <w:r w:rsidRPr="00A47764">
        <w:rPr>
          <w:rFonts w:ascii="Arial Narrow" w:eastAsia="Times New Roman" w:hAnsi="Arial Narrow" w:cs="Times New Roman"/>
          <w:color w:val="000000" w:themeColor="text1"/>
          <w:sz w:val="24"/>
          <w:szCs w:val="24"/>
          <w:shd w:val="clear" w:color="auto" w:fill="FFFFFF"/>
        </w:rPr>
        <w:t>Kom op tijd. Niet te vroeg, het liefst een paar minuten voor de afgesproken tijd. Maar zeker niet te laat. Dit om onnodige wachttijden te voorkomen.</w:t>
      </w:r>
    </w:p>
    <w:p w14:paraId="6FC59871" w14:textId="77777777" w:rsidR="00161608" w:rsidRPr="00A47764" w:rsidRDefault="00161608" w:rsidP="00161608">
      <w:pPr>
        <w:numPr>
          <w:ilvl w:val="0"/>
          <w:numId w:val="1"/>
        </w:numPr>
        <w:contextualSpacing/>
        <w:rPr>
          <w:rFonts w:ascii="Arial Narrow" w:eastAsia="Times New Roman" w:hAnsi="Arial Narrow" w:cs="Times New Roman"/>
          <w:color w:val="000000" w:themeColor="text1"/>
          <w:sz w:val="24"/>
          <w:szCs w:val="24"/>
          <w:shd w:val="clear" w:color="auto" w:fill="FFFFFF"/>
        </w:rPr>
      </w:pPr>
      <w:r w:rsidRPr="00A47764">
        <w:rPr>
          <w:rFonts w:ascii="Arial Narrow" w:eastAsia="Times New Roman" w:hAnsi="Arial Narrow" w:cs="Times New Roman"/>
          <w:color w:val="000000" w:themeColor="text1"/>
          <w:sz w:val="24"/>
          <w:szCs w:val="24"/>
          <w:shd w:val="clear" w:color="auto" w:fill="FFFFFF"/>
        </w:rPr>
        <w:t>In de wachtkamer zullen minder stoelen staan dan normaal. De stoelen moeten op de gemarkeerde plaatsen blijven staan. Daarnaast zullen in de hal 2 stoelen geplaatst worden om extra wachtruimte te creëren.</w:t>
      </w:r>
    </w:p>
    <w:p w14:paraId="0A760730" w14:textId="77777777" w:rsidR="00161608" w:rsidRPr="00A47764" w:rsidRDefault="00161608" w:rsidP="00161608">
      <w:pPr>
        <w:numPr>
          <w:ilvl w:val="0"/>
          <w:numId w:val="1"/>
        </w:numPr>
        <w:contextualSpacing/>
        <w:rPr>
          <w:rFonts w:ascii="Arial Narrow" w:eastAsia="Times New Roman" w:hAnsi="Arial Narrow" w:cs="Times New Roman"/>
          <w:color w:val="000000" w:themeColor="text1"/>
          <w:sz w:val="24"/>
          <w:szCs w:val="24"/>
          <w:shd w:val="clear" w:color="auto" w:fill="FFFFFF"/>
        </w:rPr>
      </w:pPr>
      <w:r w:rsidRPr="00A47764">
        <w:rPr>
          <w:rFonts w:ascii="Arial Narrow" w:eastAsia="Times New Roman" w:hAnsi="Arial Narrow" w:cs="Times New Roman"/>
          <w:color w:val="000000" w:themeColor="text1"/>
          <w:sz w:val="24"/>
          <w:szCs w:val="24"/>
          <w:shd w:val="clear" w:color="auto" w:fill="FFFFFF"/>
        </w:rPr>
        <w:t>Bij het betreden van de praktijk graag handen wassen bij het wasbakje in het toilet of gebruik maken van de handendesinfectant in de hal.</w:t>
      </w:r>
    </w:p>
    <w:p w14:paraId="6CFE71B6" w14:textId="5F5602B9" w:rsidR="00161608" w:rsidRPr="00A47764" w:rsidRDefault="00161608" w:rsidP="00161608">
      <w:pPr>
        <w:numPr>
          <w:ilvl w:val="0"/>
          <w:numId w:val="1"/>
        </w:numPr>
        <w:contextualSpacing/>
        <w:rPr>
          <w:rFonts w:ascii="Arial Narrow" w:eastAsia="Times New Roman" w:hAnsi="Arial Narrow" w:cs="Times New Roman"/>
          <w:color w:val="000000" w:themeColor="text1"/>
          <w:sz w:val="24"/>
          <w:szCs w:val="24"/>
          <w:shd w:val="clear" w:color="auto" w:fill="FFFFFF"/>
        </w:rPr>
      </w:pPr>
      <w:r w:rsidRPr="00A47764">
        <w:rPr>
          <w:rFonts w:ascii="Arial Narrow" w:eastAsia="Times New Roman" w:hAnsi="Arial Narrow" w:cs="Times New Roman"/>
          <w:color w:val="000000" w:themeColor="text1"/>
          <w:sz w:val="24"/>
          <w:szCs w:val="24"/>
          <w:shd w:val="clear" w:color="auto" w:fill="FFFFFF"/>
        </w:rPr>
        <w:t xml:space="preserve">Om 1,5 meter afstand te kunnen bewaren tot de partners </w:t>
      </w:r>
      <w:r w:rsidR="002C5424">
        <w:rPr>
          <w:rFonts w:ascii="Arial Narrow" w:eastAsia="Times New Roman" w:hAnsi="Arial Narrow" w:cs="Times New Roman"/>
          <w:color w:val="000000" w:themeColor="text1"/>
          <w:sz w:val="24"/>
          <w:szCs w:val="24"/>
          <w:shd w:val="clear" w:color="auto" w:fill="FFFFFF"/>
        </w:rPr>
        <w:t>staat</w:t>
      </w:r>
      <w:r w:rsidRPr="00A47764">
        <w:rPr>
          <w:rFonts w:ascii="Arial Narrow" w:eastAsia="Times New Roman" w:hAnsi="Arial Narrow" w:cs="Times New Roman"/>
          <w:color w:val="000000" w:themeColor="text1"/>
          <w:sz w:val="24"/>
          <w:szCs w:val="24"/>
          <w:shd w:val="clear" w:color="auto" w:fill="FFFFFF"/>
        </w:rPr>
        <w:t xml:space="preserve"> voor hen een stoel in de spreekkamer welke wat verder van het bureau geplaatst is. </w:t>
      </w:r>
    </w:p>
    <w:p w14:paraId="785D3293" w14:textId="77777777" w:rsidR="00161608" w:rsidRPr="00A47764" w:rsidRDefault="00161608" w:rsidP="00161608">
      <w:pPr>
        <w:numPr>
          <w:ilvl w:val="0"/>
          <w:numId w:val="1"/>
        </w:numPr>
        <w:contextualSpacing/>
        <w:rPr>
          <w:rFonts w:ascii="Arial Narrow" w:eastAsia="Times New Roman" w:hAnsi="Arial Narrow" w:cs="Times New Roman"/>
          <w:color w:val="000000" w:themeColor="text1"/>
          <w:sz w:val="24"/>
          <w:szCs w:val="24"/>
          <w:shd w:val="clear" w:color="auto" w:fill="FFFFFF"/>
        </w:rPr>
      </w:pPr>
      <w:r w:rsidRPr="00A47764">
        <w:rPr>
          <w:rFonts w:ascii="Arial Narrow" w:eastAsia="Times New Roman" w:hAnsi="Arial Narrow" w:cs="Times New Roman"/>
          <w:color w:val="000000" w:themeColor="text1"/>
          <w:sz w:val="24"/>
          <w:szCs w:val="24"/>
          <w:shd w:val="clear" w:color="auto" w:fill="FFFFFF"/>
        </w:rPr>
        <w:t>In de onderzoeksruimte willen wij je partner verzoeken plaats te nemen achter de streep op de grond.</w:t>
      </w:r>
    </w:p>
    <w:p w14:paraId="2A6A1B21" w14:textId="77777777" w:rsidR="00161608" w:rsidRPr="00A47764" w:rsidRDefault="00161608" w:rsidP="00161608">
      <w:pPr>
        <w:ind w:left="720"/>
        <w:contextualSpacing/>
        <w:rPr>
          <w:rFonts w:ascii="Arial Narrow" w:eastAsia="Times New Roman" w:hAnsi="Arial Narrow" w:cs="Times New Roman"/>
          <w:color w:val="000000" w:themeColor="text1"/>
          <w:sz w:val="24"/>
          <w:szCs w:val="24"/>
          <w:shd w:val="clear" w:color="auto" w:fill="FFFFFF"/>
        </w:rPr>
      </w:pPr>
    </w:p>
    <w:p w14:paraId="439F7FDA" w14:textId="77777777" w:rsidR="00161608" w:rsidRPr="00A47764" w:rsidRDefault="00161608" w:rsidP="00161608">
      <w:pPr>
        <w:rPr>
          <w:rFonts w:ascii="Arial Narrow" w:eastAsia="Times New Roman" w:hAnsi="Arial Narrow" w:cs="Times New Roman"/>
          <w:b/>
          <w:bCs/>
          <w:color w:val="000000" w:themeColor="text1"/>
          <w:sz w:val="24"/>
          <w:szCs w:val="24"/>
          <w:shd w:val="clear" w:color="auto" w:fill="FFFFFF"/>
        </w:rPr>
      </w:pPr>
      <w:r w:rsidRPr="00A47764">
        <w:rPr>
          <w:rFonts w:ascii="Arial Narrow" w:eastAsia="Times New Roman" w:hAnsi="Arial Narrow" w:cs="Times New Roman"/>
          <w:b/>
          <w:bCs/>
          <w:color w:val="000000" w:themeColor="text1"/>
          <w:sz w:val="24"/>
          <w:szCs w:val="24"/>
          <w:shd w:val="clear" w:color="auto" w:fill="FFFFFF"/>
        </w:rPr>
        <w:t>Om verantwoorde zorg te kunnen blijven waarborgen blijft het van groot belang dat je contact met ons opneemt en NIET naar de praktijk komt in de volgende gevallen:</w:t>
      </w:r>
    </w:p>
    <w:p w14:paraId="58F8B73E" w14:textId="77777777" w:rsidR="00161608" w:rsidRPr="00A47764" w:rsidRDefault="00161608" w:rsidP="00161608">
      <w:pPr>
        <w:numPr>
          <w:ilvl w:val="0"/>
          <w:numId w:val="1"/>
        </w:numPr>
        <w:contextualSpacing/>
        <w:rPr>
          <w:rFonts w:ascii="Arial Narrow" w:eastAsia="Times New Roman" w:hAnsi="Arial Narrow" w:cs="Times New Roman"/>
          <w:b/>
          <w:bCs/>
          <w:color w:val="000000" w:themeColor="text1"/>
          <w:sz w:val="24"/>
          <w:szCs w:val="24"/>
          <w:shd w:val="clear" w:color="auto" w:fill="FFFFFF"/>
        </w:rPr>
      </w:pPr>
      <w:r w:rsidRPr="00A47764">
        <w:rPr>
          <w:rFonts w:ascii="Arial Narrow" w:eastAsia="Times New Roman" w:hAnsi="Arial Narrow" w:cs="Times New Roman"/>
          <w:color w:val="000000" w:themeColor="text1"/>
          <w:sz w:val="24"/>
          <w:szCs w:val="24"/>
          <w:shd w:val="clear" w:color="auto" w:fill="FFFFFF"/>
        </w:rPr>
        <w:t>Jijzelf, je partner, kind(eren) of iemand in je directe omgeving heeft COVID klachten.</w:t>
      </w:r>
    </w:p>
    <w:p w14:paraId="589AB8B0" w14:textId="4356DBF4" w:rsidR="00161608" w:rsidRPr="00A47764" w:rsidRDefault="00161608" w:rsidP="00161608">
      <w:pPr>
        <w:shd w:val="clear" w:color="auto" w:fill="FFFFFF"/>
        <w:spacing w:after="100" w:afterAutospacing="1" w:line="240" w:lineRule="auto"/>
        <w:ind w:left="705"/>
        <w:rPr>
          <w:rFonts w:ascii="Arial Narrow" w:eastAsia="Times New Roman" w:hAnsi="Arial Narrow" w:cs="Times New Roman"/>
          <w:color w:val="000000" w:themeColor="text1"/>
          <w:sz w:val="24"/>
          <w:szCs w:val="24"/>
          <w:lang w:eastAsia="nl-NL"/>
        </w:rPr>
      </w:pPr>
      <w:r w:rsidRPr="00A47764">
        <w:rPr>
          <w:rFonts w:ascii="Arial Narrow" w:eastAsia="Times New Roman" w:hAnsi="Arial Narrow" w:cs="Times New Roman"/>
          <w:color w:val="000000" w:themeColor="text1"/>
          <w:sz w:val="24"/>
          <w:szCs w:val="24"/>
          <w:lang w:eastAsia="nl-NL"/>
        </w:rPr>
        <w:t xml:space="preserve">De symptomen van het nieuwe coronavirus zijn divers. Sommige mensen lijken er amper iets van de merken. Anderen worden ernstig ziek. Het belangrijkste advies is dat je thuis blijft </w:t>
      </w:r>
      <w:r w:rsidR="00826082">
        <w:rPr>
          <w:rFonts w:ascii="Arial Narrow" w:eastAsia="Times New Roman" w:hAnsi="Arial Narrow" w:cs="Times New Roman"/>
          <w:color w:val="000000" w:themeColor="text1"/>
          <w:sz w:val="24"/>
          <w:szCs w:val="24"/>
          <w:lang w:eastAsia="nl-NL"/>
        </w:rPr>
        <w:t xml:space="preserve">en je laat testen op Covid-19 </w:t>
      </w:r>
      <w:r w:rsidRPr="00A47764">
        <w:rPr>
          <w:rFonts w:ascii="Arial Narrow" w:eastAsia="Times New Roman" w:hAnsi="Arial Narrow" w:cs="Times New Roman"/>
          <w:color w:val="000000" w:themeColor="text1"/>
          <w:sz w:val="24"/>
          <w:szCs w:val="24"/>
          <w:lang w:eastAsia="nl-NL"/>
        </w:rPr>
        <w:t>bij de volgende klachten:</w:t>
      </w:r>
    </w:p>
    <w:p w14:paraId="42AC18BF" w14:textId="77777777" w:rsidR="00161608" w:rsidRPr="00A47764" w:rsidRDefault="00161608" w:rsidP="00161608">
      <w:pPr>
        <w:numPr>
          <w:ilvl w:val="0"/>
          <w:numId w:val="2"/>
        </w:numPr>
        <w:shd w:val="clear" w:color="auto" w:fill="FFFFFF"/>
        <w:spacing w:before="100" w:beforeAutospacing="1" w:after="100" w:afterAutospacing="1" w:line="240" w:lineRule="auto"/>
        <w:rPr>
          <w:rFonts w:ascii="Arial Narrow" w:eastAsia="Times New Roman" w:hAnsi="Arial Narrow" w:cs="Times New Roman"/>
          <w:color w:val="000000" w:themeColor="text1"/>
          <w:sz w:val="24"/>
          <w:szCs w:val="24"/>
          <w:lang w:eastAsia="nl-NL"/>
        </w:rPr>
      </w:pPr>
      <w:r w:rsidRPr="00A47764">
        <w:rPr>
          <w:rFonts w:ascii="Arial Narrow" w:eastAsia="Times New Roman" w:hAnsi="Arial Narrow" w:cs="Times New Roman"/>
          <w:color w:val="000000" w:themeColor="text1"/>
          <w:sz w:val="24"/>
          <w:szCs w:val="24"/>
          <w:lang w:eastAsia="nl-NL"/>
        </w:rPr>
        <w:t>Verkoudheid</w:t>
      </w:r>
    </w:p>
    <w:p w14:paraId="5F3E24F0" w14:textId="77777777" w:rsidR="00161608" w:rsidRPr="00A47764" w:rsidRDefault="00161608" w:rsidP="00161608">
      <w:pPr>
        <w:numPr>
          <w:ilvl w:val="0"/>
          <w:numId w:val="2"/>
        </w:numPr>
        <w:shd w:val="clear" w:color="auto" w:fill="FFFFFF"/>
        <w:spacing w:before="100" w:beforeAutospacing="1" w:after="100" w:afterAutospacing="1" w:line="240" w:lineRule="auto"/>
        <w:rPr>
          <w:rFonts w:ascii="Arial Narrow" w:eastAsia="Times New Roman" w:hAnsi="Arial Narrow" w:cs="Times New Roman"/>
          <w:color w:val="000000" w:themeColor="text1"/>
          <w:sz w:val="24"/>
          <w:szCs w:val="24"/>
          <w:lang w:eastAsia="nl-NL"/>
        </w:rPr>
      </w:pPr>
      <w:r w:rsidRPr="00A47764">
        <w:rPr>
          <w:rFonts w:ascii="Arial Narrow" w:eastAsia="Times New Roman" w:hAnsi="Arial Narrow" w:cs="Times New Roman"/>
          <w:color w:val="000000" w:themeColor="text1"/>
          <w:sz w:val="24"/>
          <w:szCs w:val="24"/>
          <w:lang w:eastAsia="nl-NL"/>
        </w:rPr>
        <w:t>Niezen</w:t>
      </w:r>
    </w:p>
    <w:p w14:paraId="6E1BE4F3" w14:textId="77777777" w:rsidR="00161608" w:rsidRPr="00A47764" w:rsidRDefault="00161608" w:rsidP="00161608">
      <w:pPr>
        <w:numPr>
          <w:ilvl w:val="0"/>
          <w:numId w:val="2"/>
        </w:numPr>
        <w:shd w:val="clear" w:color="auto" w:fill="FFFFFF"/>
        <w:spacing w:before="100" w:beforeAutospacing="1" w:after="100" w:afterAutospacing="1" w:line="240" w:lineRule="auto"/>
        <w:rPr>
          <w:rFonts w:ascii="Arial Narrow" w:eastAsia="Times New Roman" w:hAnsi="Arial Narrow" w:cs="Times New Roman"/>
          <w:color w:val="000000" w:themeColor="text1"/>
          <w:sz w:val="24"/>
          <w:szCs w:val="24"/>
          <w:lang w:eastAsia="nl-NL"/>
        </w:rPr>
      </w:pPr>
      <w:r w:rsidRPr="00A47764">
        <w:rPr>
          <w:rFonts w:ascii="Arial Narrow" w:eastAsia="Times New Roman" w:hAnsi="Arial Narrow" w:cs="Times New Roman"/>
          <w:color w:val="000000" w:themeColor="text1"/>
          <w:sz w:val="24"/>
          <w:szCs w:val="24"/>
          <w:lang w:eastAsia="nl-NL"/>
        </w:rPr>
        <w:t>Hoesten</w:t>
      </w:r>
    </w:p>
    <w:p w14:paraId="3F2B2F58" w14:textId="77777777" w:rsidR="00161608" w:rsidRPr="00A47764" w:rsidRDefault="00161608" w:rsidP="00161608">
      <w:pPr>
        <w:numPr>
          <w:ilvl w:val="0"/>
          <w:numId w:val="2"/>
        </w:numPr>
        <w:shd w:val="clear" w:color="auto" w:fill="FFFFFF"/>
        <w:spacing w:before="100" w:beforeAutospacing="1" w:after="100" w:afterAutospacing="1" w:line="240" w:lineRule="auto"/>
        <w:rPr>
          <w:rFonts w:ascii="Arial Narrow" w:eastAsia="Times New Roman" w:hAnsi="Arial Narrow" w:cs="Times New Roman"/>
          <w:color w:val="000000" w:themeColor="text1"/>
          <w:sz w:val="24"/>
          <w:szCs w:val="24"/>
          <w:lang w:eastAsia="nl-NL"/>
        </w:rPr>
      </w:pPr>
      <w:r w:rsidRPr="00A47764">
        <w:rPr>
          <w:rFonts w:ascii="Arial Narrow" w:eastAsia="Times New Roman" w:hAnsi="Arial Narrow" w:cs="Times New Roman"/>
          <w:color w:val="000000" w:themeColor="text1"/>
          <w:sz w:val="24"/>
          <w:szCs w:val="24"/>
          <w:lang w:eastAsia="nl-NL"/>
        </w:rPr>
        <w:t>Keelpijn</w:t>
      </w:r>
    </w:p>
    <w:p w14:paraId="76C4208D" w14:textId="77777777" w:rsidR="00161608" w:rsidRPr="00A47764" w:rsidRDefault="00161608" w:rsidP="00161608">
      <w:pPr>
        <w:numPr>
          <w:ilvl w:val="0"/>
          <w:numId w:val="2"/>
        </w:numPr>
        <w:shd w:val="clear" w:color="auto" w:fill="FFFFFF"/>
        <w:spacing w:before="100" w:beforeAutospacing="1" w:after="100" w:afterAutospacing="1" w:line="240" w:lineRule="auto"/>
        <w:rPr>
          <w:rFonts w:ascii="Arial Narrow" w:eastAsia="Times New Roman" w:hAnsi="Arial Narrow" w:cs="Times New Roman"/>
          <w:color w:val="000000" w:themeColor="text1"/>
          <w:sz w:val="24"/>
          <w:szCs w:val="24"/>
          <w:lang w:eastAsia="nl-NL"/>
        </w:rPr>
      </w:pPr>
      <w:r w:rsidRPr="00A47764">
        <w:rPr>
          <w:rFonts w:ascii="Arial Narrow" w:eastAsia="Times New Roman" w:hAnsi="Arial Narrow" w:cs="Times New Roman"/>
          <w:color w:val="000000" w:themeColor="text1"/>
          <w:sz w:val="24"/>
          <w:szCs w:val="24"/>
          <w:lang w:eastAsia="nl-NL"/>
        </w:rPr>
        <w:t>Moeilijk ademen</w:t>
      </w:r>
    </w:p>
    <w:p w14:paraId="5D21BC67" w14:textId="5F69D331" w:rsidR="00161608" w:rsidRPr="00A47764" w:rsidRDefault="00161608" w:rsidP="00161608">
      <w:pPr>
        <w:numPr>
          <w:ilvl w:val="0"/>
          <w:numId w:val="2"/>
        </w:numPr>
        <w:shd w:val="clear" w:color="auto" w:fill="FFFFFF"/>
        <w:spacing w:before="100" w:beforeAutospacing="1" w:after="100" w:afterAutospacing="1" w:line="240" w:lineRule="auto"/>
        <w:rPr>
          <w:rFonts w:ascii="Arial Narrow" w:eastAsia="Times New Roman" w:hAnsi="Arial Narrow" w:cs="Times New Roman"/>
          <w:color w:val="000000" w:themeColor="text1"/>
          <w:sz w:val="24"/>
          <w:szCs w:val="24"/>
          <w:lang w:eastAsia="nl-NL"/>
        </w:rPr>
      </w:pPr>
      <w:r w:rsidRPr="00A47764">
        <w:rPr>
          <w:rFonts w:ascii="Arial Narrow" w:eastAsia="Times New Roman" w:hAnsi="Arial Narrow" w:cs="Times New Roman"/>
          <w:color w:val="000000" w:themeColor="text1"/>
          <w:sz w:val="24"/>
          <w:szCs w:val="24"/>
          <w:lang w:eastAsia="nl-NL"/>
        </w:rPr>
        <w:t>Koorts</w:t>
      </w:r>
    </w:p>
    <w:p w14:paraId="11E4C796" w14:textId="07498A2C" w:rsidR="00846452" w:rsidRPr="00A47764" w:rsidRDefault="00846452" w:rsidP="00CD2B45">
      <w:pPr>
        <w:rPr>
          <w:rFonts w:ascii="Arial Narrow" w:hAnsi="Arial Narrow" w:cs="Times New Roman"/>
          <w:color w:val="000000" w:themeColor="text1"/>
          <w:sz w:val="24"/>
          <w:szCs w:val="24"/>
        </w:rPr>
      </w:pPr>
    </w:p>
    <w:p w14:paraId="2B467986" w14:textId="77777777" w:rsidR="00161608" w:rsidRPr="00A47764" w:rsidRDefault="00161608" w:rsidP="00CD2B45">
      <w:pPr>
        <w:rPr>
          <w:rFonts w:ascii="Arial Narrow" w:hAnsi="Arial Narrow" w:cs="Times New Roman"/>
          <w:color w:val="000000" w:themeColor="text1"/>
          <w:sz w:val="24"/>
          <w:szCs w:val="24"/>
        </w:rPr>
      </w:pPr>
    </w:p>
    <w:p w14:paraId="454F4A66" w14:textId="3D2E9DC2" w:rsidR="00A16DB4" w:rsidRPr="00A47764" w:rsidRDefault="006A3F9C" w:rsidP="00161608">
      <w:pPr>
        <w:rPr>
          <w:rFonts w:ascii="Arial Narrow" w:hAnsi="Arial Narrow" w:cs="Times New Roman"/>
          <w:color w:val="000000" w:themeColor="text1"/>
          <w:sz w:val="24"/>
          <w:szCs w:val="24"/>
          <w:shd w:val="clear" w:color="auto" w:fill="FFFFFF"/>
        </w:rPr>
      </w:pPr>
      <w:r w:rsidRPr="00A47764">
        <w:rPr>
          <w:rFonts w:ascii="Arial Narrow" w:hAnsi="Arial Narrow" w:cs="Times New Roman"/>
          <w:b/>
          <w:bCs/>
          <w:color w:val="000000" w:themeColor="text1"/>
          <w:sz w:val="24"/>
          <w:szCs w:val="24"/>
          <w:shd w:val="clear" w:color="auto" w:fill="FFFFFF"/>
        </w:rPr>
        <w:t>Vakantie</w:t>
      </w:r>
    </w:p>
    <w:p w14:paraId="31010E14" w14:textId="40C57983" w:rsidR="00354767" w:rsidRPr="00A47764" w:rsidRDefault="00354767" w:rsidP="00161608">
      <w:pPr>
        <w:rPr>
          <w:rFonts w:ascii="Arial Narrow" w:hAnsi="Arial Narrow" w:cs="Times New Roman"/>
          <w:color w:val="000000" w:themeColor="text1"/>
          <w:sz w:val="24"/>
          <w:szCs w:val="24"/>
          <w:shd w:val="clear" w:color="auto" w:fill="FFFFFF"/>
        </w:rPr>
      </w:pPr>
      <w:r w:rsidRPr="00A47764">
        <w:rPr>
          <w:rFonts w:ascii="Arial Narrow" w:hAnsi="Arial Narrow" w:cs="Times New Roman"/>
          <w:color w:val="000000" w:themeColor="text1"/>
          <w:sz w:val="24"/>
          <w:szCs w:val="24"/>
          <w:shd w:val="clear" w:color="auto" w:fill="FFFFFF"/>
        </w:rPr>
        <w:t>Als je naar een hoog-risico-gebied op vakantie geweest bent m</w:t>
      </w:r>
      <w:r w:rsidR="00FA415B" w:rsidRPr="00A47764">
        <w:rPr>
          <w:rFonts w:ascii="Arial Narrow" w:hAnsi="Arial Narrow" w:cs="Times New Roman"/>
          <w:color w:val="000000" w:themeColor="text1"/>
          <w:sz w:val="24"/>
          <w:szCs w:val="24"/>
          <w:shd w:val="clear" w:color="auto" w:fill="FFFFFF"/>
        </w:rPr>
        <w:t>o</w:t>
      </w:r>
      <w:r w:rsidRPr="00A47764">
        <w:rPr>
          <w:rFonts w:ascii="Arial Narrow" w:hAnsi="Arial Narrow" w:cs="Times New Roman"/>
          <w:color w:val="000000" w:themeColor="text1"/>
          <w:sz w:val="24"/>
          <w:szCs w:val="24"/>
          <w:shd w:val="clear" w:color="auto" w:fill="FFFFFF"/>
        </w:rPr>
        <w:t>et je na thuiskomst 1</w:t>
      </w:r>
      <w:r w:rsidR="00CD2B45" w:rsidRPr="00A47764">
        <w:rPr>
          <w:rFonts w:ascii="Arial Narrow" w:hAnsi="Arial Narrow" w:cs="Times New Roman"/>
          <w:color w:val="000000" w:themeColor="text1"/>
          <w:sz w:val="24"/>
          <w:szCs w:val="24"/>
          <w:shd w:val="clear" w:color="auto" w:fill="FFFFFF"/>
        </w:rPr>
        <w:t>0</w:t>
      </w:r>
      <w:r w:rsidRPr="00A47764">
        <w:rPr>
          <w:rFonts w:ascii="Arial Narrow" w:hAnsi="Arial Narrow" w:cs="Times New Roman"/>
          <w:color w:val="000000" w:themeColor="text1"/>
          <w:sz w:val="24"/>
          <w:szCs w:val="24"/>
          <w:shd w:val="clear" w:color="auto" w:fill="FFFFFF"/>
        </w:rPr>
        <w:t xml:space="preserve"> dagen in quarantaine. Dat betekent dat je binnen die </w:t>
      </w:r>
      <w:r w:rsidR="00A16DB4" w:rsidRPr="00A47764">
        <w:rPr>
          <w:rFonts w:ascii="Arial Narrow" w:hAnsi="Arial Narrow" w:cs="Times New Roman"/>
          <w:color w:val="000000" w:themeColor="text1"/>
          <w:sz w:val="24"/>
          <w:szCs w:val="24"/>
          <w:shd w:val="clear" w:color="auto" w:fill="FFFFFF"/>
        </w:rPr>
        <w:t>10 dagen</w:t>
      </w:r>
      <w:r w:rsidRPr="00A47764">
        <w:rPr>
          <w:rFonts w:ascii="Arial Narrow" w:hAnsi="Arial Narrow" w:cs="Times New Roman"/>
          <w:color w:val="000000" w:themeColor="text1"/>
          <w:sz w:val="24"/>
          <w:szCs w:val="24"/>
          <w:shd w:val="clear" w:color="auto" w:fill="FFFFFF"/>
        </w:rPr>
        <w:t xml:space="preserve"> ook niet op de praktijk mag komen.</w:t>
      </w:r>
      <w:r w:rsidR="00FA415B" w:rsidRPr="00A47764">
        <w:rPr>
          <w:rFonts w:ascii="Arial Narrow" w:hAnsi="Arial Narrow" w:cs="Times New Roman"/>
          <w:color w:val="000000" w:themeColor="text1"/>
          <w:sz w:val="24"/>
          <w:szCs w:val="24"/>
          <w:shd w:val="clear" w:color="auto" w:fill="FFFFFF"/>
        </w:rPr>
        <w:t xml:space="preserve"> Neemt contact met ons op</w:t>
      </w:r>
      <w:r w:rsidR="006A3F9C" w:rsidRPr="00A47764">
        <w:rPr>
          <w:rFonts w:ascii="Arial Narrow" w:hAnsi="Arial Narrow" w:cs="Times New Roman"/>
          <w:color w:val="000000" w:themeColor="text1"/>
          <w:sz w:val="24"/>
          <w:szCs w:val="24"/>
          <w:shd w:val="clear" w:color="auto" w:fill="FFFFFF"/>
        </w:rPr>
        <w:t xml:space="preserve"> om</w:t>
      </w:r>
      <w:r w:rsidR="00FA415B" w:rsidRPr="00A47764">
        <w:rPr>
          <w:rFonts w:ascii="Arial Narrow" w:hAnsi="Arial Narrow" w:cs="Times New Roman"/>
          <w:color w:val="000000" w:themeColor="text1"/>
          <w:sz w:val="24"/>
          <w:szCs w:val="24"/>
          <w:shd w:val="clear" w:color="auto" w:fill="FFFFFF"/>
        </w:rPr>
        <w:t xml:space="preserve"> je afspraak in dat geval te verplaatsen.</w:t>
      </w:r>
    </w:p>
    <w:p w14:paraId="6FD664F7" w14:textId="078137CF" w:rsidR="00B50A04" w:rsidRPr="00A47764" w:rsidRDefault="00B50A04" w:rsidP="00C23170">
      <w:pPr>
        <w:rPr>
          <w:rFonts w:ascii="Arial Narrow" w:eastAsia="Times New Roman" w:hAnsi="Arial Narrow" w:cs="Times New Roman"/>
          <w:b/>
          <w:bCs/>
          <w:color w:val="000000" w:themeColor="text1"/>
          <w:sz w:val="24"/>
          <w:szCs w:val="24"/>
        </w:rPr>
      </w:pPr>
      <w:r w:rsidRPr="00A47764">
        <w:rPr>
          <w:rFonts w:ascii="Arial Narrow" w:eastAsia="Times New Roman" w:hAnsi="Arial Narrow" w:cs="Times New Roman"/>
          <w:b/>
          <w:bCs/>
          <w:color w:val="000000" w:themeColor="text1"/>
          <w:sz w:val="24"/>
          <w:szCs w:val="24"/>
        </w:rPr>
        <w:t>Bevalling</w:t>
      </w:r>
    </w:p>
    <w:p w14:paraId="3ECE2D31" w14:textId="05B7D183" w:rsidR="00C23170" w:rsidRPr="00A47764" w:rsidRDefault="00C23170" w:rsidP="00C23170">
      <w:pPr>
        <w:rPr>
          <w:rFonts w:ascii="Arial Narrow" w:hAnsi="Arial Narrow" w:cs="Times New Roman"/>
          <w:color w:val="000000" w:themeColor="text1"/>
          <w:sz w:val="24"/>
          <w:szCs w:val="24"/>
        </w:rPr>
      </w:pPr>
      <w:r w:rsidRPr="00A47764">
        <w:rPr>
          <w:rFonts w:ascii="Arial Narrow" w:hAnsi="Arial Narrow" w:cs="Times New Roman"/>
          <w:color w:val="000000" w:themeColor="text1"/>
          <w:sz w:val="24"/>
          <w:szCs w:val="24"/>
        </w:rPr>
        <w:t xml:space="preserve">Helaas </w:t>
      </w:r>
      <w:r w:rsidR="006A3F9C" w:rsidRPr="00A47764">
        <w:rPr>
          <w:rFonts w:ascii="Arial Narrow" w:hAnsi="Arial Narrow" w:cs="Times New Roman"/>
          <w:color w:val="000000" w:themeColor="text1"/>
          <w:sz w:val="24"/>
          <w:szCs w:val="24"/>
        </w:rPr>
        <w:t xml:space="preserve">is het in het </w:t>
      </w:r>
      <w:r w:rsidRPr="00A47764">
        <w:rPr>
          <w:rFonts w:ascii="Arial Narrow" w:hAnsi="Arial Narrow" w:cs="Times New Roman"/>
          <w:color w:val="000000" w:themeColor="text1"/>
          <w:sz w:val="24"/>
          <w:szCs w:val="24"/>
        </w:rPr>
        <w:t xml:space="preserve">ziekenhuis </w:t>
      </w:r>
      <w:r w:rsidR="00B50A04" w:rsidRPr="00A47764">
        <w:rPr>
          <w:rFonts w:ascii="Arial Narrow" w:hAnsi="Arial Narrow" w:cs="Times New Roman"/>
          <w:color w:val="000000" w:themeColor="text1"/>
          <w:sz w:val="24"/>
          <w:szCs w:val="24"/>
        </w:rPr>
        <w:t xml:space="preserve">momenteel </w:t>
      </w:r>
      <w:r w:rsidRPr="00A47764">
        <w:rPr>
          <w:rFonts w:ascii="Arial Narrow" w:hAnsi="Arial Narrow" w:cs="Times New Roman"/>
          <w:color w:val="000000" w:themeColor="text1"/>
          <w:sz w:val="24"/>
          <w:szCs w:val="24"/>
        </w:rPr>
        <w:t xml:space="preserve">niet toegestaan </w:t>
      </w:r>
      <w:r w:rsidR="006A3F9C" w:rsidRPr="00A47764">
        <w:rPr>
          <w:rFonts w:ascii="Arial Narrow" w:hAnsi="Arial Narrow" w:cs="Times New Roman"/>
          <w:color w:val="000000" w:themeColor="text1"/>
          <w:sz w:val="24"/>
          <w:szCs w:val="24"/>
        </w:rPr>
        <w:t xml:space="preserve">om naast je partner een extra persoon </w:t>
      </w:r>
      <w:r w:rsidRPr="00A47764">
        <w:rPr>
          <w:rFonts w:ascii="Arial Narrow" w:hAnsi="Arial Narrow" w:cs="Times New Roman"/>
          <w:color w:val="000000" w:themeColor="text1"/>
          <w:sz w:val="24"/>
          <w:szCs w:val="24"/>
        </w:rPr>
        <w:t xml:space="preserve">mee te nemen naar de bevalling. Dit in verband met de te grote toeloop in het ziekenhuis. </w:t>
      </w:r>
    </w:p>
    <w:p w14:paraId="36B439AF" w14:textId="377827D9" w:rsidR="00C23170" w:rsidRDefault="00C23170" w:rsidP="00C23170">
      <w:pPr>
        <w:rPr>
          <w:rFonts w:ascii="Arial Narrow" w:hAnsi="Arial Narrow" w:cs="Times New Roman"/>
          <w:color w:val="000000" w:themeColor="text1"/>
          <w:sz w:val="24"/>
          <w:szCs w:val="24"/>
        </w:rPr>
      </w:pPr>
      <w:r w:rsidRPr="00A47764">
        <w:rPr>
          <w:rFonts w:ascii="Arial Narrow" w:hAnsi="Arial Narrow" w:cs="Times New Roman"/>
          <w:color w:val="000000" w:themeColor="text1"/>
          <w:sz w:val="24"/>
          <w:szCs w:val="24"/>
        </w:rPr>
        <w:t>Thuis is het wel toegestaan om</w:t>
      </w:r>
      <w:r w:rsidR="00CF2B8B">
        <w:rPr>
          <w:rFonts w:ascii="Arial Narrow" w:hAnsi="Arial Narrow" w:cs="Times New Roman"/>
          <w:color w:val="000000" w:themeColor="text1"/>
          <w:sz w:val="24"/>
          <w:szCs w:val="24"/>
        </w:rPr>
        <w:t xml:space="preserve"> een extra</w:t>
      </w:r>
      <w:r w:rsidR="00353038" w:rsidRPr="00A47764">
        <w:rPr>
          <w:rFonts w:ascii="Arial Narrow" w:hAnsi="Arial Narrow" w:cs="Times New Roman"/>
          <w:color w:val="000000" w:themeColor="text1"/>
          <w:sz w:val="24"/>
          <w:szCs w:val="24"/>
        </w:rPr>
        <w:t xml:space="preserve"> perso</w:t>
      </w:r>
      <w:r w:rsidR="00CF2B8B">
        <w:rPr>
          <w:rFonts w:ascii="Arial Narrow" w:hAnsi="Arial Narrow" w:cs="Times New Roman"/>
          <w:color w:val="000000" w:themeColor="text1"/>
          <w:sz w:val="24"/>
          <w:szCs w:val="24"/>
        </w:rPr>
        <w:t>o</w:t>
      </w:r>
      <w:r w:rsidR="00353038" w:rsidRPr="00A47764">
        <w:rPr>
          <w:rFonts w:ascii="Arial Narrow" w:hAnsi="Arial Narrow" w:cs="Times New Roman"/>
          <w:color w:val="000000" w:themeColor="text1"/>
          <w:sz w:val="24"/>
          <w:szCs w:val="24"/>
        </w:rPr>
        <w:t>n bij de bevalling</w:t>
      </w:r>
      <w:r w:rsidRPr="00A47764">
        <w:rPr>
          <w:rFonts w:ascii="Arial Narrow" w:hAnsi="Arial Narrow" w:cs="Times New Roman"/>
          <w:color w:val="000000" w:themeColor="text1"/>
          <w:sz w:val="24"/>
          <w:szCs w:val="24"/>
        </w:rPr>
        <w:t xml:space="preserve"> aanwezig te hebben</w:t>
      </w:r>
      <w:r w:rsidR="00353038" w:rsidRPr="00A47764">
        <w:rPr>
          <w:rFonts w:ascii="Arial Narrow" w:hAnsi="Arial Narrow" w:cs="Times New Roman"/>
          <w:color w:val="000000" w:themeColor="text1"/>
          <w:sz w:val="24"/>
          <w:szCs w:val="24"/>
        </w:rPr>
        <w:t xml:space="preserve">, </w:t>
      </w:r>
      <w:r w:rsidR="004233E4" w:rsidRPr="00A47764">
        <w:rPr>
          <w:rFonts w:ascii="Arial Narrow" w:hAnsi="Arial Narrow" w:cs="Times New Roman"/>
          <w:color w:val="000000" w:themeColor="text1"/>
          <w:sz w:val="24"/>
          <w:szCs w:val="24"/>
        </w:rPr>
        <w:t>maar we willen wel graag de 1,5 meter kunnen handhaven.</w:t>
      </w:r>
    </w:p>
    <w:p w14:paraId="1381FF37" w14:textId="234E7A8D" w:rsidR="00BB4FFB" w:rsidRDefault="00BB4FFB" w:rsidP="00C23170">
      <w:pPr>
        <w:rPr>
          <w:rFonts w:ascii="Arial Narrow" w:hAnsi="Arial Narrow" w:cs="Times New Roman"/>
          <w:b/>
          <w:bCs/>
          <w:color w:val="000000" w:themeColor="text1"/>
          <w:sz w:val="24"/>
          <w:szCs w:val="24"/>
        </w:rPr>
      </w:pPr>
      <w:r>
        <w:rPr>
          <w:rFonts w:ascii="Arial Narrow" w:hAnsi="Arial Narrow" w:cs="Times New Roman"/>
          <w:b/>
          <w:bCs/>
          <w:color w:val="000000" w:themeColor="text1"/>
          <w:sz w:val="24"/>
          <w:szCs w:val="24"/>
        </w:rPr>
        <w:t>Kraambed</w:t>
      </w:r>
    </w:p>
    <w:p w14:paraId="123D2388" w14:textId="2830C500" w:rsidR="00407CFE" w:rsidRDefault="00BB4FFB" w:rsidP="00C23170">
      <w:pPr>
        <w:rPr>
          <w:rFonts w:ascii="Arial Narrow" w:hAnsi="Arial Narrow" w:cs="Times New Roman"/>
          <w:color w:val="000000" w:themeColor="text1"/>
          <w:sz w:val="24"/>
          <w:szCs w:val="24"/>
        </w:rPr>
      </w:pPr>
      <w:r>
        <w:rPr>
          <w:rFonts w:ascii="Arial Narrow" w:hAnsi="Arial Narrow" w:cs="Times New Roman"/>
          <w:color w:val="000000" w:themeColor="text1"/>
          <w:sz w:val="24"/>
          <w:szCs w:val="24"/>
        </w:rPr>
        <w:t xml:space="preserve">Tijdens het kraambed blijven wij </w:t>
      </w:r>
      <w:r w:rsidR="00C24C25">
        <w:rPr>
          <w:rFonts w:ascii="Arial Narrow" w:hAnsi="Arial Narrow" w:cs="Times New Roman"/>
          <w:color w:val="000000" w:themeColor="text1"/>
          <w:sz w:val="24"/>
          <w:szCs w:val="24"/>
        </w:rPr>
        <w:t xml:space="preserve">vooralsnog </w:t>
      </w:r>
      <w:r>
        <w:rPr>
          <w:rFonts w:ascii="Arial Narrow" w:hAnsi="Arial Narrow" w:cs="Times New Roman"/>
          <w:color w:val="000000" w:themeColor="text1"/>
          <w:sz w:val="24"/>
          <w:szCs w:val="24"/>
        </w:rPr>
        <w:t xml:space="preserve">gewoon om de dag visites rijden. Het kan zijn dat de kraamzorg </w:t>
      </w:r>
      <w:r w:rsidR="009B542B">
        <w:rPr>
          <w:rFonts w:ascii="Arial Narrow" w:hAnsi="Arial Narrow" w:cs="Times New Roman"/>
          <w:color w:val="000000" w:themeColor="text1"/>
          <w:sz w:val="24"/>
          <w:szCs w:val="24"/>
        </w:rPr>
        <w:t>ook maatregelen treft, hier wordt u door de kraamzorg door geïnformeerd</w:t>
      </w:r>
    </w:p>
    <w:p w14:paraId="7BDE70FA" w14:textId="77777777" w:rsidR="009B542B" w:rsidRPr="00A47764" w:rsidRDefault="009B542B" w:rsidP="00C23170">
      <w:pPr>
        <w:rPr>
          <w:rFonts w:ascii="Arial Narrow" w:hAnsi="Arial Narrow" w:cs="Times New Roman"/>
          <w:color w:val="000000" w:themeColor="text1"/>
          <w:sz w:val="24"/>
          <w:szCs w:val="24"/>
        </w:rPr>
      </w:pPr>
    </w:p>
    <w:p w14:paraId="57A1422E" w14:textId="77777777" w:rsidR="00A47764" w:rsidRPr="00A47764" w:rsidRDefault="00A47764" w:rsidP="00A47764">
      <w:pPr>
        <w:rPr>
          <w:rFonts w:ascii="Arial Narrow" w:hAnsi="Arial Narrow" w:cs="Times New Roman"/>
          <w:color w:val="000000" w:themeColor="text1"/>
          <w:sz w:val="24"/>
          <w:szCs w:val="24"/>
        </w:rPr>
      </w:pPr>
      <w:r w:rsidRPr="00A47764">
        <w:rPr>
          <w:rFonts w:ascii="Arial Narrow" w:hAnsi="Arial Narrow" w:cs="Times New Roman"/>
          <w:color w:val="000000" w:themeColor="text1"/>
          <w:sz w:val="24"/>
          <w:szCs w:val="24"/>
        </w:rPr>
        <w:t>We snappen dat bovenstaande maatregelen heel vervelend kunnen zijn, maar op deze manier hopen we de zorg voor alle zwangeren zo lang mogelijk te garanderen. Voor vragen kunnen jullie ons altijd bereiken en natuurlijk blijven we de spoedeisende zorg leveren.</w:t>
      </w:r>
      <w:r w:rsidRPr="00A47764">
        <w:rPr>
          <w:rFonts w:ascii="Arial Narrow" w:hAnsi="Arial Narrow" w:cs="Times New Roman"/>
          <w:color w:val="000000" w:themeColor="text1"/>
          <w:sz w:val="24"/>
          <w:szCs w:val="24"/>
        </w:rPr>
        <w:br/>
        <w:t>Wij hopen op uw begrip.</w:t>
      </w:r>
      <w:r w:rsidRPr="00A47764">
        <w:rPr>
          <w:rFonts w:ascii="Arial Narrow" w:hAnsi="Arial Narrow" w:cs="Times New Roman"/>
          <w:color w:val="000000" w:themeColor="text1"/>
          <w:sz w:val="24"/>
          <w:szCs w:val="24"/>
        </w:rPr>
        <w:br/>
        <w:t>Indien u deze brief heeft ontvangen en niet meer onder onze zorg bent, onze excuses.</w:t>
      </w:r>
    </w:p>
    <w:p w14:paraId="4A694233" w14:textId="0C3AFAF7" w:rsidR="00C23170" w:rsidRPr="00A47764" w:rsidRDefault="00C23170" w:rsidP="00C23170">
      <w:pPr>
        <w:rPr>
          <w:rFonts w:ascii="Arial Narrow" w:hAnsi="Arial Narrow" w:cs="Times New Roman"/>
          <w:color w:val="000000" w:themeColor="text1"/>
          <w:sz w:val="24"/>
          <w:szCs w:val="24"/>
        </w:rPr>
      </w:pPr>
      <w:r w:rsidRPr="00A47764">
        <w:rPr>
          <w:rFonts w:ascii="Arial Narrow" w:hAnsi="Arial Narrow" w:cs="Times New Roman"/>
          <w:color w:val="000000" w:themeColor="text1"/>
          <w:sz w:val="24"/>
          <w:szCs w:val="24"/>
        </w:rPr>
        <w:t>Mochten er nog vragen of onduidelijkheden zijn, horen we het graag!</w:t>
      </w:r>
    </w:p>
    <w:p w14:paraId="1BD633E2" w14:textId="7A595D77" w:rsidR="00C20D78" w:rsidRPr="00A47764" w:rsidRDefault="00C20D78" w:rsidP="00BC03FF">
      <w:pPr>
        <w:rPr>
          <w:rFonts w:ascii="Arial Narrow" w:eastAsia="Times New Roman" w:hAnsi="Arial Narrow" w:cs="Times New Roman"/>
          <w:color w:val="000000" w:themeColor="text1"/>
          <w:sz w:val="24"/>
          <w:szCs w:val="24"/>
        </w:rPr>
      </w:pPr>
      <w:r w:rsidRPr="00A47764">
        <w:rPr>
          <w:rFonts w:ascii="Arial Narrow" w:eastAsia="Times New Roman" w:hAnsi="Arial Narrow" w:cs="Times New Roman"/>
          <w:color w:val="000000" w:themeColor="text1"/>
          <w:sz w:val="24"/>
          <w:szCs w:val="24"/>
        </w:rPr>
        <w:t>We zien jullie graag weer de praktijk!</w:t>
      </w:r>
    </w:p>
    <w:p w14:paraId="0843E790" w14:textId="19D96EC5" w:rsidR="00BA392D" w:rsidRPr="00A47764" w:rsidRDefault="00C20D78" w:rsidP="00A47764">
      <w:pPr>
        <w:rPr>
          <w:rFonts w:ascii="Arial Narrow" w:hAnsi="Arial Narrow" w:cs="Times New Roman"/>
          <w:color w:val="000000" w:themeColor="text1"/>
          <w:sz w:val="24"/>
          <w:szCs w:val="24"/>
        </w:rPr>
      </w:pPr>
      <w:r w:rsidRPr="00A47764">
        <w:rPr>
          <w:rFonts w:ascii="Arial Narrow" w:eastAsia="Times New Roman" w:hAnsi="Arial Narrow" w:cs="Times New Roman"/>
          <w:color w:val="000000" w:themeColor="text1"/>
          <w:sz w:val="24"/>
          <w:szCs w:val="24"/>
        </w:rPr>
        <w:t>Marije, Bonny, Anne en Jane</w:t>
      </w:r>
      <w:r w:rsidR="00BA392D" w:rsidRPr="00A47764">
        <w:rPr>
          <w:rFonts w:ascii="Arial Narrow" w:hAnsi="Arial Narrow" w:cs="Times New Roman"/>
          <w:color w:val="000000" w:themeColor="text1"/>
          <w:sz w:val="24"/>
          <w:szCs w:val="24"/>
        </w:rPr>
        <w:t xml:space="preserve"> </w:t>
      </w:r>
    </w:p>
    <w:p w14:paraId="4665BBBE" w14:textId="77777777" w:rsidR="00AC15D8" w:rsidRPr="00A47764" w:rsidRDefault="00AC15D8">
      <w:pPr>
        <w:rPr>
          <w:rFonts w:ascii="Arial Narrow" w:hAnsi="Arial Narrow" w:cs="Times New Roman"/>
          <w:color w:val="000000" w:themeColor="text1"/>
          <w:sz w:val="24"/>
          <w:szCs w:val="24"/>
        </w:rPr>
      </w:pPr>
    </w:p>
    <w:sectPr w:rsidR="00AC15D8" w:rsidRPr="00A47764" w:rsidSect="00D275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02A95"/>
    <w:multiLevelType w:val="hybridMultilevel"/>
    <w:tmpl w:val="C03EB39A"/>
    <w:lvl w:ilvl="0" w:tplc="534AC06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E5F6276"/>
    <w:multiLevelType w:val="hybridMultilevel"/>
    <w:tmpl w:val="83D61DC2"/>
    <w:lvl w:ilvl="0" w:tplc="D51C5056">
      <w:numFmt w:val="bullet"/>
      <w:lvlText w:val="-"/>
      <w:lvlJc w:val="left"/>
      <w:pPr>
        <w:ind w:left="720" w:hanging="360"/>
      </w:pPr>
      <w:rPr>
        <w:rFonts w:ascii="Arial" w:eastAsia="Times New Roman" w:hAnsi="Arial" w:hint="default"/>
        <w:color w:val="363636"/>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5FE144C"/>
    <w:multiLevelType w:val="multilevel"/>
    <w:tmpl w:val="D4C0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3FF"/>
    <w:rsid w:val="000530F6"/>
    <w:rsid w:val="00161608"/>
    <w:rsid w:val="002C5424"/>
    <w:rsid w:val="00353038"/>
    <w:rsid w:val="00354767"/>
    <w:rsid w:val="003C551A"/>
    <w:rsid w:val="003C69F7"/>
    <w:rsid w:val="00407CFE"/>
    <w:rsid w:val="004233E4"/>
    <w:rsid w:val="004A7F23"/>
    <w:rsid w:val="004B0FBB"/>
    <w:rsid w:val="004C2CE4"/>
    <w:rsid w:val="004F27A2"/>
    <w:rsid w:val="006A3F9C"/>
    <w:rsid w:val="006C2C82"/>
    <w:rsid w:val="00792C7B"/>
    <w:rsid w:val="00826082"/>
    <w:rsid w:val="00846452"/>
    <w:rsid w:val="0097449E"/>
    <w:rsid w:val="009B11F2"/>
    <w:rsid w:val="009B542B"/>
    <w:rsid w:val="00A16DB4"/>
    <w:rsid w:val="00A47764"/>
    <w:rsid w:val="00AC15D8"/>
    <w:rsid w:val="00AD4FBE"/>
    <w:rsid w:val="00B50A04"/>
    <w:rsid w:val="00BA392D"/>
    <w:rsid w:val="00BB4FFB"/>
    <w:rsid w:val="00BC03FF"/>
    <w:rsid w:val="00BF67BA"/>
    <w:rsid w:val="00C20D78"/>
    <w:rsid w:val="00C23170"/>
    <w:rsid w:val="00C24C25"/>
    <w:rsid w:val="00CC7E44"/>
    <w:rsid w:val="00CD2B45"/>
    <w:rsid w:val="00CF2B8B"/>
    <w:rsid w:val="00D15553"/>
    <w:rsid w:val="00F65E42"/>
    <w:rsid w:val="00FA415B"/>
    <w:rsid w:val="00FA4A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E109F"/>
  <w15:chartTrackingRefBased/>
  <w15:docId w15:val="{15414314-5676-45E5-85BE-2F0BDBB0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C03FF"/>
    <w:pPr>
      <w:ind w:left="720"/>
      <w:contextualSpacing/>
    </w:pPr>
    <w:rPr>
      <w:rFonts w:eastAsia="Times New Roman" w:cs="Times New Roman"/>
    </w:rPr>
  </w:style>
  <w:style w:type="paragraph" w:styleId="Normaalweb">
    <w:name w:val="Normal (Web)"/>
    <w:basedOn w:val="Standaard"/>
    <w:uiPriority w:val="99"/>
    <w:semiHidden/>
    <w:unhideWhenUsed/>
    <w:rsid w:val="00BC03F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245511">
      <w:bodyDiv w:val="1"/>
      <w:marLeft w:val="0"/>
      <w:marRight w:val="0"/>
      <w:marTop w:val="0"/>
      <w:marBottom w:val="0"/>
      <w:divBdr>
        <w:top w:val="none" w:sz="0" w:space="0" w:color="auto"/>
        <w:left w:val="none" w:sz="0" w:space="0" w:color="auto"/>
        <w:bottom w:val="none" w:sz="0" w:space="0" w:color="auto"/>
        <w:right w:val="none" w:sz="0" w:space="0" w:color="auto"/>
      </w:divBdr>
    </w:div>
    <w:div w:id="213432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7390E20597E44DAEA2B1B5188B5799" ma:contentTypeVersion="10" ma:contentTypeDescription="Een nieuw document maken." ma:contentTypeScope="" ma:versionID="ae84ab9c2a5f155aa0cca757882c346b">
  <xsd:schema xmlns:xsd="http://www.w3.org/2001/XMLSchema" xmlns:xs="http://www.w3.org/2001/XMLSchema" xmlns:p="http://schemas.microsoft.com/office/2006/metadata/properties" xmlns:ns3="0daab9f8-5dc9-4712-9d19-4fa22008b39b" targetNamespace="http://schemas.microsoft.com/office/2006/metadata/properties" ma:root="true" ma:fieldsID="89025af89ad08a08151747de1a5bc10d" ns3:_="">
    <xsd:import namespace="0daab9f8-5dc9-4712-9d19-4fa22008b3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ab9f8-5dc9-4712-9d19-4fa22008b3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20E4DC-8643-4B88-9726-48CAA9450248}">
  <ds:schemaRefs>
    <ds:schemaRef ds:uri="http://schemas.microsoft.com/sharepoint/v3/contenttype/forms"/>
  </ds:schemaRefs>
</ds:datastoreItem>
</file>

<file path=customXml/itemProps2.xml><?xml version="1.0" encoding="utf-8"?>
<ds:datastoreItem xmlns:ds="http://schemas.openxmlformats.org/officeDocument/2006/customXml" ds:itemID="{2AE705E0-A368-493A-BECC-ED789CD75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ab9f8-5dc9-4712-9d19-4fa22008b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869187-75CF-457C-8DCA-D95F4AACB1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505</Words>
  <Characters>2778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GCDH</dc:creator>
  <cp:keywords/>
  <dc:description/>
  <cp:lastModifiedBy># Geboortecentrum Den Helder | Info</cp:lastModifiedBy>
  <cp:revision>29</cp:revision>
  <dcterms:created xsi:type="dcterms:W3CDTF">2020-09-29T13:47:00Z</dcterms:created>
  <dcterms:modified xsi:type="dcterms:W3CDTF">2020-10-01T11:52:00Z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0x010100CF7390E20597E44DAEA2B1B5188B5799</vt:lpwstr>
  </property>
</Properties>
</file>